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C5" w:rsidRPr="009D718D" w:rsidRDefault="005133C5" w:rsidP="00C40B1E">
      <w:pPr>
        <w:pStyle w:val="Heading1"/>
        <w:rPr>
          <w:sz w:val="80"/>
          <w:szCs w:val="80"/>
        </w:rPr>
      </w:pPr>
      <w:bookmarkStart w:id="0" w:name="_GoBack"/>
      <w:bookmarkEnd w:id="0"/>
      <w:r w:rsidRPr="009D718D">
        <w:rPr>
          <w:sz w:val="80"/>
          <w:szCs w:val="80"/>
        </w:rPr>
        <w:t xml:space="preserve">culpeper toy chest  </w:t>
      </w:r>
    </w:p>
    <w:p w:rsidR="00C40B1E" w:rsidRDefault="005133C5" w:rsidP="00C40B1E">
      <w:pPr>
        <w:pStyle w:val="Heading1"/>
      </w:pPr>
      <w:r>
        <w:t>2020</w:t>
      </w:r>
    </w:p>
    <w:p w:rsidR="005133C5" w:rsidRPr="005E4386" w:rsidRDefault="005133C5" w:rsidP="005133C5">
      <w:pPr>
        <w:rPr>
          <w:b/>
        </w:rPr>
      </w:pPr>
      <w:r w:rsidRPr="005E4386">
        <w:rPr>
          <w:b/>
        </w:rPr>
        <w:t>22</w:t>
      </w:r>
      <w:r w:rsidRPr="005E4386">
        <w:rPr>
          <w:b/>
          <w:vertAlign w:val="superscript"/>
        </w:rPr>
        <w:t>nd</w:t>
      </w:r>
      <w:r w:rsidRPr="005E4386">
        <w:rPr>
          <w:b/>
        </w:rPr>
        <w:t xml:space="preserve"> Annual Drive sponsored by </w:t>
      </w:r>
      <w:proofErr w:type="spellStart"/>
      <w:r w:rsidRPr="005E4386">
        <w:rPr>
          <w:b/>
        </w:rPr>
        <w:t>Clore</w:t>
      </w:r>
      <w:proofErr w:type="spellEnd"/>
      <w:r w:rsidRPr="005E4386">
        <w:rPr>
          <w:b/>
        </w:rPr>
        <w:t xml:space="preserve">-English Funeral Home </w:t>
      </w:r>
    </w:p>
    <w:p w:rsidR="005133C5" w:rsidRPr="005133C5" w:rsidRDefault="005133C5" w:rsidP="005133C5"/>
    <w:p w:rsidR="00C40B1E" w:rsidRPr="005133C5" w:rsidRDefault="005133C5" w:rsidP="005133C5">
      <w:pPr>
        <w:pStyle w:val="DateTime"/>
        <w:rPr>
          <w:b/>
          <w:color w:val="C00000"/>
          <w:u w:val="single"/>
        </w:rPr>
      </w:pPr>
      <w:r w:rsidRPr="005133C5">
        <w:rPr>
          <w:b/>
          <w:color w:val="C00000"/>
          <w:u w:val="single"/>
        </w:rPr>
        <w:t>November 6</w:t>
      </w:r>
      <w:r w:rsidRPr="005133C5">
        <w:rPr>
          <w:b/>
          <w:color w:val="C00000"/>
          <w:u w:val="single"/>
          <w:vertAlign w:val="superscript"/>
        </w:rPr>
        <w:t>th</w:t>
      </w:r>
      <w:r w:rsidRPr="005133C5">
        <w:rPr>
          <w:b/>
          <w:color w:val="C00000"/>
          <w:u w:val="single"/>
        </w:rPr>
        <w:t xml:space="preserve"> through December 14th</w:t>
      </w:r>
    </w:p>
    <w:p w:rsidR="00E74552" w:rsidRDefault="005133C5" w:rsidP="005133C5">
      <w:r>
        <w:t>Please support our Culpeper County children this year…. They Need YOUR DONATIONS</w:t>
      </w:r>
    </w:p>
    <w:p w:rsidR="005133C5" w:rsidRDefault="005133C5" w:rsidP="005133C5">
      <w:r>
        <w:t xml:space="preserve">Over 40 Drop Box Locations around Culpeper </w:t>
      </w:r>
    </w:p>
    <w:p w:rsidR="00490294" w:rsidRDefault="005133C5" w:rsidP="005133C5">
      <w:r>
        <w:t>OR SHOP ONLINE with our Amazon gift registry</w:t>
      </w:r>
      <w:r w:rsidR="00490294">
        <w:t xml:space="preserve"> </w:t>
      </w:r>
      <w:hyperlink r:id="rId7" w:history="1">
        <w:r w:rsidR="00490294" w:rsidRPr="000A52E6">
          <w:rPr>
            <w:rStyle w:val="Hyperlink"/>
          </w:rPr>
          <w:t>https://www.amazon.com/hz/wishlist/ls/EDI2C4EJ59NX/ref=nav_wishlist_lists_2?_encoding=UTF8&amp;type=wishlist</w:t>
        </w:r>
      </w:hyperlink>
      <w:r>
        <w:t xml:space="preserve"> </w:t>
      </w:r>
    </w:p>
    <w:p w:rsidR="005133C5" w:rsidRDefault="005133C5" w:rsidP="005133C5">
      <w:r>
        <w:t>and have delivered directly to us.</w:t>
      </w:r>
    </w:p>
    <w:p w:rsidR="005133C5" w:rsidRDefault="005133C5" w:rsidP="005133C5">
      <w:r>
        <w:t>Join our Facebook group for more information or call Kristen Johnson at 540-825-2361</w:t>
      </w:r>
    </w:p>
    <w:p w:rsidR="005133C5" w:rsidRDefault="005133C5" w:rsidP="005133C5"/>
    <w:p w:rsidR="005133C5" w:rsidRDefault="005133C5" w:rsidP="005133C5">
      <w:r>
        <w:rPr>
          <w:noProof/>
        </w:rPr>
        <w:drawing>
          <wp:inline distT="0" distB="0" distL="0" distR="0">
            <wp:extent cx="1469028" cy="113723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eigh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110" cy="118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3C5" w:rsidSect="00E74552">
      <w:headerReference w:type="default" r:id="rId9"/>
      <w:footerReference w:type="default" r:id="rId10"/>
      <w:pgSz w:w="12240" w:h="15840"/>
      <w:pgMar w:top="4320" w:right="1440" w:bottom="33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EA" w:rsidRDefault="002865EA" w:rsidP="008D11BB">
      <w:r>
        <w:separator/>
      </w:r>
    </w:p>
  </w:endnote>
  <w:endnote w:type="continuationSeparator" w:id="0">
    <w:p w:rsidR="002865EA" w:rsidRDefault="002865EA" w:rsidP="008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51" w:rsidRDefault="00B83D5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255BC" wp14:editId="75B0027B">
          <wp:simplePos x="0" y="0"/>
          <wp:positionH relativeFrom="column">
            <wp:posOffset>0</wp:posOffset>
          </wp:positionH>
          <wp:positionV relativeFrom="paragraph">
            <wp:posOffset>-1412875</wp:posOffset>
          </wp:positionV>
          <wp:extent cx="5943600" cy="1156036"/>
          <wp:effectExtent l="0" t="0" r="0" b="6350"/>
          <wp:wrapNone/>
          <wp:docPr id="22" name="Picture 22" descr="Red and green rib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order_black_thi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EA" w:rsidRDefault="002865EA" w:rsidP="008D11BB">
      <w:r>
        <w:separator/>
      </w:r>
    </w:p>
  </w:footnote>
  <w:footnote w:type="continuationSeparator" w:id="0">
    <w:p w:rsidR="002865EA" w:rsidRDefault="002865EA" w:rsidP="008D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51" w:rsidRDefault="00B83D5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32E1827" wp14:editId="2DB2F833">
              <wp:simplePos x="0" y="0"/>
              <wp:positionH relativeFrom="column">
                <wp:posOffset>-304800</wp:posOffset>
              </wp:positionH>
              <wp:positionV relativeFrom="paragraph">
                <wp:posOffset>314325</wp:posOffset>
              </wp:positionV>
              <wp:extent cx="6583680" cy="1584960"/>
              <wp:effectExtent l="0" t="0" r="7620" b="0"/>
              <wp:wrapNone/>
              <wp:docPr id="21" name="Group 21" descr="Red and green ribbons with red and green holiday ball orna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0" cy="1584960"/>
                        <a:chOff x="0" y="0"/>
                        <a:chExt cx="6583680" cy="1584960"/>
                      </a:xfrm>
                    </wpg:grpSpPr>
                    <pic:pic xmlns:pic="http://schemas.openxmlformats.org/drawingml/2006/picture">
                      <pic:nvPicPr>
                        <pic:cNvPr id="23" name="Picture 3" descr="Red and green ribbon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" y="0"/>
                          <a:ext cx="6263640" cy="1363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0" descr="Red and green holiday ball ornament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6583680" cy="1423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DA52F4" id="Group 21" o:spid="_x0000_s1026" alt="Red and green ribbons with red and green holiday ball ornaments" style="position:absolute;margin-left:-24pt;margin-top:24.75pt;width:518.4pt;height:124.8pt;z-index:-251656192" coordsize="65836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Red and green ribbons" style="position:absolute;left:1333;width:62636;height:1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">
                <v:imagedata r:id="rId3" o:title="Red and green ribbons"/>
                <v:path arrowok="t"/>
              </v:shape>
              <v:shape id="Picture 0" o:spid="_x0000_s1028" type="#_x0000_t75" alt="Red and green holiday ball ornaments" style="position:absolute;top:1619;width:65836;height:1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">
                <v:imagedata r:id="rId4" o:title="Red and green holiday ball ornaments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B0D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4E46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EFE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19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EB9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D0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9F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E8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F7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0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C5"/>
    <w:rsid w:val="00044BB6"/>
    <w:rsid w:val="00080CE3"/>
    <w:rsid w:val="001A3AFB"/>
    <w:rsid w:val="001D013D"/>
    <w:rsid w:val="002865EA"/>
    <w:rsid w:val="00351883"/>
    <w:rsid w:val="0041075F"/>
    <w:rsid w:val="00420BDB"/>
    <w:rsid w:val="00434A90"/>
    <w:rsid w:val="00470EA4"/>
    <w:rsid w:val="00490294"/>
    <w:rsid w:val="004C468A"/>
    <w:rsid w:val="005133C5"/>
    <w:rsid w:val="00554927"/>
    <w:rsid w:val="0057725B"/>
    <w:rsid w:val="00581368"/>
    <w:rsid w:val="005B306C"/>
    <w:rsid w:val="005E4386"/>
    <w:rsid w:val="006010BF"/>
    <w:rsid w:val="00647669"/>
    <w:rsid w:val="00657188"/>
    <w:rsid w:val="00677AD4"/>
    <w:rsid w:val="006D5E14"/>
    <w:rsid w:val="007365C0"/>
    <w:rsid w:val="007A50DA"/>
    <w:rsid w:val="008A1E34"/>
    <w:rsid w:val="008A5DA4"/>
    <w:rsid w:val="008D11BB"/>
    <w:rsid w:val="008D7C7A"/>
    <w:rsid w:val="008E162D"/>
    <w:rsid w:val="008F4F61"/>
    <w:rsid w:val="00972061"/>
    <w:rsid w:val="009B73A6"/>
    <w:rsid w:val="009D718D"/>
    <w:rsid w:val="009E126D"/>
    <w:rsid w:val="009F583A"/>
    <w:rsid w:val="00A510C0"/>
    <w:rsid w:val="00A66978"/>
    <w:rsid w:val="00A7442E"/>
    <w:rsid w:val="00B749BC"/>
    <w:rsid w:val="00B83D51"/>
    <w:rsid w:val="00B85920"/>
    <w:rsid w:val="00BB6BD8"/>
    <w:rsid w:val="00C34AB2"/>
    <w:rsid w:val="00C40B1E"/>
    <w:rsid w:val="00CF03A5"/>
    <w:rsid w:val="00D127BF"/>
    <w:rsid w:val="00D454F3"/>
    <w:rsid w:val="00D66CDA"/>
    <w:rsid w:val="00D851A0"/>
    <w:rsid w:val="00DF3A7F"/>
    <w:rsid w:val="00E328E1"/>
    <w:rsid w:val="00E74552"/>
    <w:rsid w:val="00EF309E"/>
    <w:rsid w:val="00F06832"/>
    <w:rsid w:val="00F840AF"/>
    <w:rsid w:val="00F90822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CD43C9-3934-487E-80A6-5A047DF4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EA4"/>
    <w:pPr>
      <w:spacing w:before="240" w:after="240" w:line="216" w:lineRule="auto"/>
      <w:outlineLvl w:val="0"/>
    </w:pPr>
    <w:rPr>
      <w:caps/>
      <w:color w:val="C32D2E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88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88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883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88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88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883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88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88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84AA33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0EA4"/>
    <w:rPr>
      <w:rFonts w:asciiTheme="majorHAnsi" w:hAnsiTheme="majorHAnsi"/>
      <w:caps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B749BC"/>
    <w:rPr>
      <w:caps/>
    </w:rPr>
  </w:style>
  <w:style w:type="paragraph" w:customStyle="1" w:styleId="DateTime">
    <w:name w:val="Date &amp; Time"/>
    <w:basedOn w:val="Normal"/>
    <w:qFormat/>
    <w:rsid w:val="00B749BC"/>
    <w:pPr>
      <w:spacing w:after="240"/>
      <w:contextualSpacing/>
    </w:pPr>
    <w:rPr>
      <w:sz w:val="44"/>
      <w:szCs w:val="44"/>
    </w:rPr>
  </w:style>
  <w:style w:type="paragraph" w:customStyle="1" w:styleId="Italic">
    <w:name w:val="Italic"/>
    <w:basedOn w:val="Normal"/>
    <w:qFormat/>
    <w:rsid w:val="00B749BC"/>
    <w:pPr>
      <w:spacing w:before="240" w:after="24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BB"/>
    <w:rPr>
      <w:rFonts w:asciiTheme="majorHAnsi" w:hAnsiTheme="majorHAnsi"/>
      <w:color w:val="84AA33"/>
    </w:rPr>
  </w:style>
  <w:style w:type="paragraph" w:styleId="Footer">
    <w:name w:val="footer"/>
    <w:basedOn w:val="Normal"/>
    <w:link w:val="Foot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BB"/>
    <w:rPr>
      <w:rFonts w:asciiTheme="majorHAnsi" w:hAnsiTheme="majorHAnsi"/>
      <w:color w:val="84AA33"/>
    </w:rPr>
  </w:style>
  <w:style w:type="character" w:styleId="PlaceholderText">
    <w:name w:val="Placeholder Text"/>
    <w:basedOn w:val="DefaultParagraphFont"/>
    <w:uiPriority w:val="99"/>
    <w:semiHidden/>
    <w:rsid w:val="00B749BC"/>
    <w:rPr>
      <w:color w:val="595959" w:themeColor="text1" w:themeTint="A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9BC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1883"/>
  </w:style>
  <w:style w:type="paragraph" w:styleId="BlockText">
    <w:name w:val="Block Text"/>
    <w:basedOn w:val="Normal"/>
    <w:uiPriority w:val="99"/>
    <w:semiHidden/>
    <w:unhideWhenUsed/>
    <w:rsid w:val="00B749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8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1883"/>
    <w:rPr>
      <w:rFonts w:asciiTheme="majorHAnsi" w:hAnsiTheme="majorHAnsi"/>
      <w:color w:val="84AA33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8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883"/>
    <w:rPr>
      <w:rFonts w:asciiTheme="majorHAnsi" w:hAnsiTheme="majorHAnsi"/>
      <w:color w:val="84AA33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18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1883"/>
    <w:rPr>
      <w:rFonts w:asciiTheme="majorHAnsi" w:hAnsiTheme="majorHAnsi"/>
      <w:color w:val="84AA33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18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18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18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18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188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1883"/>
    <w:rPr>
      <w:rFonts w:asciiTheme="majorHAnsi" w:hAnsiTheme="majorHAnsi"/>
      <w:color w:val="84AA33"/>
      <w:szCs w:val="16"/>
    </w:rPr>
  </w:style>
  <w:style w:type="character" w:styleId="BookTitle">
    <w:name w:val="Book Title"/>
    <w:basedOn w:val="DefaultParagraphFont"/>
    <w:uiPriority w:val="33"/>
    <w:qFormat/>
    <w:rsid w:val="0035188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883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188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1883"/>
    <w:rPr>
      <w:rFonts w:asciiTheme="majorHAnsi" w:hAnsiTheme="majorHAnsi"/>
      <w:color w:val="84AA33"/>
    </w:rPr>
  </w:style>
  <w:style w:type="table" w:styleId="ColorfulGrid">
    <w:name w:val="Colorful Grid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188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8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883"/>
    <w:rPr>
      <w:rFonts w:asciiTheme="majorHAnsi" w:hAnsiTheme="majorHAnsi"/>
      <w:b/>
      <w:bCs/>
      <w:color w:val="84AA33"/>
      <w:szCs w:val="20"/>
    </w:rPr>
  </w:style>
  <w:style w:type="table" w:styleId="DarkList">
    <w:name w:val="Dark List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1883"/>
  </w:style>
  <w:style w:type="character" w:customStyle="1" w:styleId="DateChar">
    <w:name w:val="Date Char"/>
    <w:basedOn w:val="DefaultParagraphFont"/>
    <w:link w:val="Date"/>
    <w:uiPriority w:val="99"/>
    <w:semiHidden/>
    <w:rsid w:val="00351883"/>
    <w:rPr>
      <w:rFonts w:asciiTheme="majorHAnsi" w:hAnsiTheme="majorHAnsi"/>
      <w:color w:val="84AA33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1883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1883"/>
    <w:rPr>
      <w:rFonts w:ascii="Segoe UI" w:hAnsi="Segoe UI" w:cs="Segoe UI"/>
      <w:color w:val="84AA33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188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1883"/>
    <w:rPr>
      <w:rFonts w:asciiTheme="majorHAnsi" w:hAnsiTheme="majorHAnsi"/>
      <w:color w:val="84AA33"/>
    </w:rPr>
  </w:style>
  <w:style w:type="character" w:styleId="Emphasis">
    <w:name w:val="Emphasis"/>
    <w:basedOn w:val="DefaultParagraphFont"/>
    <w:uiPriority w:val="20"/>
    <w:qFormat/>
    <w:rsid w:val="003518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188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5188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1883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188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88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table" w:styleId="GridTable1Light">
    <w:name w:val="Grid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8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8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8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51883"/>
  </w:style>
  <w:style w:type="paragraph" w:styleId="HTMLAddress">
    <w:name w:val="HTML Address"/>
    <w:basedOn w:val="Normal"/>
    <w:link w:val="HTMLAddressChar"/>
    <w:uiPriority w:val="99"/>
    <w:semiHidden/>
    <w:unhideWhenUsed/>
    <w:rsid w:val="0035188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1883"/>
    <w:rPr>
      <w:rFonts w:asciiTheme="majorHAnsi" w:hAnsiTheme="majorHAnsi"/>
      <w:i/>
      <w:iCs/>
      <w:color w:val="84AA33"/>
    </w:rPr>
  </w:style>
  <w:style w:type="character" w:styleId="HTMLCite">
    <w:name w:val="HTML Cite"/>
    <w:basedOn w:val="DefaultParagraphFont"/>
    <w:uiPriority w:val="99"/>
    <w:semiHidden/>
    <w:unhideWhenUsed/>
    <w:rsid w:val="003518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518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88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883"/>
    <w:rPr>
      <w:rFonts w:ascii="Consolas" w:hAnsi="Consolas"/>
      <w:color w:val="84AA33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518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518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188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188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188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188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188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188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188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188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188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1883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749B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9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9BC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49BC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51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51883"/>
  </w:style>
  <w:style w:type="paragraph" w:styleId="List">
    <w:name w:val="List"/>
    <w:basedOn w:val="Normal"/>
    <w:uiPriority w:val="99"/>
    <w:semiHidden/>
    <w:unhideWhenUsed/>
    <w:rsid w:val="003518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518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518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518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518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5188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5188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5188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5188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5188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518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18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18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18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18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5188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5188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5188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5188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5188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518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749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F6228" w:themeColor="accent3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49BC"/>
    <w:rPr>
      <w:rFonts w:ascii="Consolas" w:hAnsi="Consolas"/>
      <w:color w:val="4F6228" w:themeColor="accent3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49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49BC"/>
    <w:rPr>
      <w:rFonts w:asciiTheme="majorHAnsi" w:eastAsiaTheme="majorEastAsia" w:hAnsiTheme="majorHAnsi" w:cstheme="majorBidi"/>
      <w:color w:val="4F6228" w:themeColor="accent3" w:themeShade="80"/>
      <w:sz w:val="24"/>
      <w:szCs w:val="24"/>
      <w:shd w:val="pct15" w:color="auto" w:fill="auto"/>
    </w:rPr>
  </w:style>
  <w:style w:type="paragraph" w:styleId="NoSpacing">
    <w:name w:val="No Spacing"/>
    <w:uiPriority w:val="1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NormalWeb">
    <w:name w:val="Normal (Web)"/>
    <w:basedOn w:val="Normal"/>
    <w:uiPriority w:val="99"/>
    <w:semiHidden/>
    <w:unhideWhenUsed/>
    <w:rsid w:val="003518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518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188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1883"/>
    <w:rPr>
      <w:rFonts w:asciiTheme="majorHAnsi" w:hAnsiTheme="majorHAnsi"/>
      <w:color w:val="84AA33"/>
    </w:rPr>
  </w:style>
  <w:style w:type="character" w:styleId="PageNumber">
    <w:name w:val="page number"/>
    <w:basedOn w:val="DefaultParagraphFont"/>
    <w:uiPriority w:val="99"/>
    <w:semiHidden/>
    <w:unhideWhenUsed/>
    <w:rsid w:val="00351883"/>
  </w:style>
  <w:style w:type="table" w:styleId="PlainTable1">
    <w:name w:val="Plain Table 1"/>
    <w:basedOn w:val="TableNormal"/>
    <w:uiPriority w:val="41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51883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1883"/>
    <w:rPr>
      <w:rFonts w:ascii="Consolas" w:hAnsi="Consolas"/>
      <w:color w:val="84AA33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5188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1883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18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1883"/>
    <w:rPr>
      <w:rFonts w:asciiTheme="majorHAnsi" w:hAnsiTheme="majorHAnsi"/>
      <w:color w:val="84AA33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188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1883"/>
    <w:rPr>
      <w:rFonts w:asciiTheme="majorHAnsi" w:hAnsiTheme="majorHAnsi"/>
      <w:color w:val="84AA33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351883"/>
    <w:rPr>
      <w:u w:val="dotted"/>
    </w:rPr>
  </w:style>
  <w:style w:type="character" w:styleId="Strong">
    <w:name w:val="Strong"/>
    <w:basedOn w:val="DefaultParagraphFont"/>
    <w:uiPriority w:val="22"/>
    <w:qFormat/>
    <w:rsid w:val="003518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8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188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518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518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51883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35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51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18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51883"/>
  </w:style>
  <w:style w:type="table" w:styleId="TableProfessional">
    <w:name w:val="Table Professional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51883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51883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5188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18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518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518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518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518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518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18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18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188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883"/>
    <w:pPr>
      <w:keepNext/>
      <w:keepLines/>
      <w:spacing w:after="0" w:line="240" w:lineRule="auto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90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amazon.com/hz/wishlist/ls/EDI2C4EJ59NX/ref=nav_wishlist_lists_2?_encoding=UTF8&amp;type=wishli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kj1\AppData\Roaming\Microsoft\Templates\Holiday%20party%20invitation%20with%20ornaments%20and%20red%20ribbon%20(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red ribbon (Formal design).dotx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Kristen</dc:creator>
  <cp:lastModifiedBy>VITA Program</cp:lastModifiedBy>
  <cp:revision>2</cp:revision>
  <cp:lastPrinted>2020-10-23T14:49:00Z</cp:lastPrinted>
  <dcterms:created xsi:type="dcterms:W3CDTF">2020-10-26T12:33:00Z</dcterms:created>
  <dcterms:modified xsi:type="dcterms:W3CDTF">2020-10-26T12:33:00Z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